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5D" w:rsidRPr="00DD6464" w:rsidRDefault="00D4085D" w:rsidP="00D61B7F">
      <w:pPr>
        <w:spacing w:after="0" w:line="240" w:lineRule="auto"/>
        <w:jc w:val="both"/>
        <w:rPr>
          <w:rFonts w:ascii="Times New Roman" w:eastAsia="Times New Roman" w:hAnsi="Times New Roman" w:cs="Times New Roman"/>
          <w:sz w:val="28"/>
          <w:szCs w:val="24"/>
          <w:lang w:eastAsia="ru-RU"/>
        </w:rPr>
      </w:pPr>
    </w:p>
    <w:p w:rsidR="00AC775E" w:rsidRDefault="00AC775E" w:rsidP="00D61B7F">
      <w:pPr>
        <w:ind w:firstLine="567"/>
        <w:jc w:val="both"/>
        <w:rPr>
          <w:rFonts w:ascii="Times New Roman" w:hAnsi="Times New Roman" w:cs="Times New Roman"/>
          <w:b/>
          <w:color w:val="000000"/>
          <w:sz w:val="24"/>
          <w:szCs w:val="24"/>
          <w:shd w:val="clear" w:color="auto" w:fill="FFFFFF"/>
        </w:rPr>
      </w:pPr>
      <w:r w:rsidRPr="00CA1F01">
        <w:rPr>
          <w:rFonts w:ascii="Times New Roman" w:hAnsi="Times New Roman" w:cs="Times New Roman"/>
          <w:b/>
          <w:color w:val="000000"/>
          <w:sz w:val="24"/>
          <w:szCs w:val="24"/>
          <w:shd w:val="clear" w:color="auto" w:fill="FFFFFF"/>
        </w:rPr>
        <w:t>Всем</w:t>
      </w:r>
      <w:r>
        <w:rPr>
          <w:rFonts w:ascii="Times New Roman" w:hAnsi="Times New Roman" w:cs="Times New Roman"/>
          <w:b/>
          <w:color w:val="000000"/>
          <w:sz w:val="24"/>
          <w:szCs w:val="24"/>
          <w:shd w:val="clear" w:color="auto" w:fill="FFFFFF"/>
        </w:rPr>
        <w:t xml:space="preserve"> - здравствуйте! Сегодня среда, 12 апреля, </w:t>
      </w:r>
      <w:r w:rsidRPr="00CA1F01">
        <w:rPr>
          <w:rFonts w:ascii="Times New Roman" w:hAnsi="Times New Roman" w:cs="Times New Roman"/>
          <w:b/>
          <w:color w:val="000000"/>
          <w:sz w:val="24"/>
          <w:szCs w:val="24"/>
          <w:shd w:val="clear" w:color="auto" w:fill="FFFFFF"/>
        </w:rPr>
        <w:t xml:space="preserve">в эфире школьная радиостанция «220 вольт» и ее ведущие, мы всегда держим вас под напряжением. </w:t>
      </w:r>
    </w:p>
    <w:p w:rsidR="002278A3" w:rsidRDefault="00AC775E" w:rsidP="00D61B7F">
      <w:pPr>
        <w:pStyle w:val="a5"/>
        <w:jc w:val="both"/>
      </w:pPr>
      <w:r>
        <w:rPr>
          <w:b/>
          <w:color w:val="000000"/>
          <w:shd w:val="clear" w:color="auto" w:fill="FFFFFF"/>
        </w:rPr>
        <w:t xml:space="preserve">Сегодня, 12 апреля </w:t>
      </w:r>
      <w:r>
        <w:rPr>
          <w:color w:val="000000"/>
          <w:shd w:val="clear" w:color="auto" w:fill="FFFFFF"/>
        </w:rPr>
        <w:t>отмечается День космонавтики.</w:t>
      </w:r>
      <w:r w:rsidRPr="00AC775E">
        <w:t xml:space="preserve"> </w:t>
      </w:r>
      <w:r>
        <w:t xml:space="preserve">Впервые </w:t>
      </w:r>
      <w:r w:rsidRPr="00AC775E">
        <w:rPr>
          <w:rStyle w:val="a4"/>
          <w:b w:val="0"/>
        </w:rPr>
        <w:t>этот день</w:t>
      </w:r>
      <w:r>
        <w:rPr>
          <w:rStyle w:val="a4"/>
        </w:rPr>
        <w:t xml:space="preserve"> </w:t>
      </w:r>
      <w:r>
        <w:t xml:space="preserve">отмечали в 1962 году, ровно через год после того, как </w:t>
      </w:r>
      <w:r>
        <w:rPr>
          <w:rStyle w:val="a8"/>
          <w:b/>
          <w:bCs/>
        </w:rPr>
        <w:t>Юрий Гагарин</w:t>
      </w:r>
      <w:r>
        <w:t xml:space="preserve"> совершил первый орбитальный полет вокруг земного шара. Это произошло </w:t>
      </w:r>
      <w:r>
        <w:rPr>
          <w:rStyle w:val="a4"/>
        </w:rPr>
        <w:t>12 апреля 1961 года</w:t>
      </w:r>
      <w:r>
        <w:t>. Путешествие длилось всего сто минут, которые навсегда вошли в историю и превратили первого человека в настоящую легенду. После этого все мальчишки мечтали быть похожими на него.</w:t>
      </w:r>
      <w:r w:rsidR="002278A3">
        <w:t xml:space="preserve"> </w:t>
      </w:r>
      <w:r>
        <w:t>Полет Юрия Гагарина стал огромным триумфом. Весь мир праздновал это достижение. Поэтому нет ничего удивительного в том, что предложение другого летчика-космонавта Германа Титова превратить 12 апреля в праздник, было принято с энтузиазмом и воплощено в жизнь уже на следующий год. Позднее этот день стал не только днем космонавтики.</w:t>
      </w:r>
      <w:r w:rsidR="002278A3">
        <w:t xml:space="preserve"> Международная авиационная федерация приняла решение сделать его Всемирным днем авиации и космонавтики. Это событие датируется 1969 годом. А в 2011 году </w:t>
      </w:r>
      <w:r w:rsidR="002278A3">
        <w:rPr>
          <w:rStyle w:val="a4"/>
        </w:rPr>
        <w:t>Генеральная Ассамблея ООН</w:t>
      </w:r>
      <w:r w:rsidR="002278A3">
        <w:t xml:space="preserve"> вынесла предложение добавить некоторые изменения в названия этого замечательного праздника. Более шестидесяти стран поставили свои подписи под резолюцией, согласно которой отныне 12 апреля стал называться еще и </w:t>
      </w:r>
      <w:r w:rsidR="002278A3">
        <w:rPr>
          <w:b/>
          <w:bCs/>
        </w:rPr>
        <w:t>Международным днем полета человека в космос</w:t>
      </w:r>
      <w:r w:rsidR="002278A3">
        <w:t>. В России 2011 был признан годом российской космонавтики. Это была дань уважению, которое современники проявили к подвигам своих предшественников в канун пятидесятилетнего юбилея первого в истории человечества космического полета.</w:t>
      </w:r>
    </w:p>
    <w:p w:rsidR="006001F9" w:rsidRPr="006001F9" w:rsidRDefault="00562B06" w:rsidP="00D61B7F">
      <w:pPr>
        <w:pStyle w:val="a5"/>
        <w:jc w:val="both"/>
        <w:rPr>
          <w:sz w:val="20"/>
        </w:rPr>
      </w:pPr>
      <w:r w:rsidRPr="00562B06">
        <w:rPr>
          <w:szCs w:val="29"/>
        </w:rPr>
        <w:t>Как известно, прежде чем в космический корабль сел человек, в полет были отправлены четвероногие друзья человека. В августе 1960 года советский космический корабль «Восток» с собаками Белкой и Стрелкой на борту совершил суточны</w:t>
      </w:r>
      <w:r w:rsidR="006001F9">
        <w:rPr>
          <w:szCs w:val="29"/>
        </w:rPr>
        <w:t>й полет с возвращением на Землю.</w:t>
      </w:r>
      <w:r w:rsidR="006001F9">
        <w:rPr>
          <w:sz w:val="20"/>
        </w:rPr>
        <w:t xml:space="preserve"> </w:t>
      </w:r>
      <w:r w:rsidR="006001F9">
        <w:t>Однако только полет в космос живого человека открыл перед человечеством двери в новый, неизведанный мир. И мы гордимся тем, что именно наши соотечественники - советские космонавты- стали первооткрывателя космического пространства.</w:t>
      </w:r>
    </w:p>
    <w:p w:rsidR="0071490C" w:rsidRDefault="0071490C" w:rsidP="00D61B7F">
      <w:pPr>
        <w:pStyle w:val="a5"/>
        <w:jc w:val="both"/>
      </w:pPr>
      <w:r>
        <w:t xml:space="preserve">Первая женщина-космонавт </w:t>
      </w:r>
      <w:r>
        <w:rPr>
          <w:rStyle w:val="a4"/>
        </w:rPr>
        <w:t>Валентина Терешкова</w:t>
      </w:r>
      <w:r>
        <w:t xml:space="preserve"> совершила полет в космос 16 июня 1963 года на корабле «Восток-6». Кроме того, Терешкова — единственная женщина, совершившая одиночный полет, все остальные летали только в составе экипажей.</w:t>
      </w:r>
    </w:p>
    <w:p w:rsidR="0071490C" w:rsidRDefault="0071490C" w:rsidP="00D61B7F">
      <w:pPr>
        <w:pStyle w:val="a5"/>
        <w:jc w:val="both"/>
      </w:pPr>
      <w:r>
        <w:rPr>
          <w:rStyle w:val="a4"/>
        </w:rPr>
        <w:t>Алексей Леонов</w:t>
      </w:r>
      <w:r>
        <w:t> — первый человек, который вышел в открытый космос 18 марта 1965 года. Продолжительность первого выхода составила 23 минуты, из которых вне корабля космонавт пробыл 12 минут. Во время пребывания в открытом космосе его скафандр разбух и препятствовал возвращению обратно в корабль. Войти космонавту удалось только после того, как Леонов стравил из скафандра лишнее давление, при этом залез он внутрь корабля вперед головой, а не ногами, как полагалось по инструкции.</w:t>
      </w:r>
    </w:p>
    <w:p w:rsidR="0071490C" w:rsidRDefault="0071490C" w:rsidP="00D61B7F">
      <w:pPr>
        <w:pStyle w:val="a5"/>
        <w:jc w:val="both"/>
      </w:pPr>
      <w:r>
        <w:t xml:space="preserve">Первым на лунную поверхность ступил американский астронавт </w:t>
      </w:r>
      <w:r>
        <w:rPr>
          <w:rStyle w:val="a4"/>
        </w:rPr>
        <w:t xml:space="preserve">Нил </w:t>
      </w:r>
      <w:proofErr w:type="spellStart"/>
      <w:r>
        <w:rPr>
          <w:rStyle w:val="a4"/>
        </w:rPr>
        <w:t>Армстронг</w:t>
      </w:r>
      <w:proofErr w:type="spellEnd"/>
      <w:r>
        <w:t xml:space="preserve"> 21 июля 1969 года в 2 часа 56 минут по Гринвичу. Спустя 15 минут к нему присоединился</w:t>
      </w:r>
      <w:r>
        <w:rPr>
          <w:rStyle w:val="a4"/>
        </w:rPr>
        <w:t xml:space="preserve"> Эдвин </w:t>
      </w:r>
      <w:proofErr w:type="spellStart"/>
      <w:r>
        <w:rPr>
          <w:rStyle w:val="a4"/>
        </w:rPr>
        <w:t>Олдрин</w:t>
      </w:r>
      <w:proofErr w:type="spellEnd"/>
      <w:r>
        <w:t>. Всего на Луне космонавты провели два с половиной часа.</w:t>
      </w:r>
    </w:p>
    <w:p w:rsidR="0071490C" w:rsidRDefault="0071490C" w:rsidP="00D61B7F">
      <w:pPr>
        <w:pStyle w:val="a5"/>
        <w:jc w:val="both"/>
      </w:pPr>
      <w:r>
        <w:t xml:space="preserve">По числу выходов в открытый космос мировой рекорд принадлежит российскому космонавту </w:t>
      </w:r>
      <w:r>
        <w:rPr>
          <w:rStyle w:val="a4"/>
        </w:rPr>
        <w:t>Анатолию Соловьеву</w:t>
      </w:r>
      <w:r>
        <w:t>. Он совершил 16 выходов общей продолжительностью более 78 часов. Суммарный налет Соловьева в космосе составил 651 сутки.</w:t>
      </w:r>
    </w:p>
    <w:p w:rsidR="0071490C" w:rsidRDefault="0071490C" w:rsidP="00D61B7F">
      <w:pPr>
        <w:pStyle w:val="a5"/>
        <w:jc w:val="both"/>
      </w:pPr>
      <w:r>
        <w:t xml:space="preserve">Самым молодым космонавтом является </w:t>
      </w:r>
      <w:r>
        <w:rPr>
          <w:rStyle w:val="a4"/>
        </w:rPr>
        <w:t>Герман Титов</w:t>
      </w:r>
      <w:r>
        <w:t xml:space="preserve">, на момент полета ему было 25 лет. Кроме того, Титов также является вторым советским астронавтом в космосе и первым </w:t>
      </w:r>
      <w:r>
        <w:lastRenderedPageBreak/>
        <w:t>человеком, совершившим длительный  космический полет. Полет длительностью 1 день 1 час космонавт совершил с 6 на 7 августа 1961 года.</w:t>
      </w:r>
    </w:p>
    <w:p w:rsidR="0071490C" w:rsidRPr="00777827" w:rsidRDefault="0071490C" w:rsidP="00D61B7F">
      <w:pPr>
        <w:spacing w:before="100" w:beforeAutospacing="1" w:after="100" w:afterAutospacing="1" w:line="240" w:lineRule="auto"/>
        <w:jc w:val="both"/>
        <w:rPr>
          <w:rFonts w:ascii="Times New Roman" w:hAnsi="Times New Roman" w:cs="Times New Roman"/>
          <w:sz w:val="24"/>
        </w:rPr>
      </w:pPr>
      <w:r w:rsidRPr="00777827">
        <w:rPr>
          <w:rFonts w:ascii="Times New Roman" w:hAnsi="Times New Roman" w:cs="Times New Roman"/>
          <w:sz w:val="24"/>
        </w:rPr>
        <w:t xml:space="preserve">Дольше всех на Луне пробыли американские астронавты </w:t>
      </w:r>
      <w:r w:rsidRPr="00777827">
        <w:rPr>
          <w:rStyle w:val="a4"/>
          <w:rFonts w:ascii="Times New Roman" w:hAnsi="Times New Roman" w:cs="Times New Roman"/>
          <w:sz w:val="24"/>
        </w:rPr>
        <w:t xml:space="preserve">Юджин </w:t>
      </w:r>
      <w:proofErr w:type="spellStart"/>
      <w:r w:rsidRPr="00777827">
        <w:rPr>
          <w:rStyle w:val="a4"/>
          <w:rFonts w:ascii="Times New Roman" w:hAnsi="Times New Roman" w:cs="Times New Roman"/>
          <w:sz w:val="24"/>
        </w:rPr>
        <w:t>Сернан</w:t>
      </w:r>
      <w:proofErr w:type="spellEnd"/>
      <w:r w:rsidRPr="00777827">
        <w:rPr>
          <w:rFonts w:ascii="Times New Roman" w:hAnsi="Times New Roman" w:cs="Times New Roman"/>
          <w:sz w:val="24"/>
        </w:rPr>
        <w:t xml:space="preserve"> и </w:t>
      </w:r>
      <w:proofErr w:type="spellStart"/>
      <w:r w:rsidRPr="00777827">
        <w:rPr>
          <w:rStyle w:val="a4"/>
          <w:rFonts w:ascii="Times New Roman" w:hAnsi="Times New Roman" w:cs="Times New Roman"/>
          <w:sz w:val="24"/>
        </w:rPr>
        <w:t>Харрисон</w:t>
      </w:r>
      <w:proofErr w:type="spellEnd"/>
      <w:r w:rsidRPr="00777827">
        <w:rPr>
          <w:rStyle w:val="a4"/>
          <w:rFonts w:ascii="Times New Roman" w:hAnsi="Times New Roman" w:cs="Times New Roman"/>
          <w:sz w:val="24"/>
        </w:rPr>
        <w:t xml:space="preserve"> Шмит</w:t>
      </w:r>
      <w:r w:rsidRPr="00777827">
        <w:rPr>
          <w:rFonts w:ascii="Times New Roman" w:hAnsi="Times New Roman" w:cs="Times New Roman"/>
          <w:sz w:val="24"/>
        </w:rPr>
        <w:t xml:space="preserve"> в составе экипажа «</w:t>
      </w:r>
      <w:proofErr w:type="spellStart"/>
      <w:r w:rsidRPr="00777827">
        <w:rPr>
          <w:rFonts w:ascii="Times New Roman" w:hAnsi="Times New Roman" w:cs="Times New Roman"/>
          <w:sz w:val="24"/>
        </w:rPr>
        <w:t>Apollo</w:t>
      </w:r>
      <w:proofErr w:type="spellEnd"/>
      <w:r w:rsidRPr="00777827">
        <w:rPr>
          <w:rFonts w:ascii="Times New Roman" w:hAnsi="Times New Roman" w:cs="Times New Roman"/>
          <w:sz w:val="24"/>
        </w:rPr>
        <w:t xml:space="preserve"> 17» в 1972 году. Всего космонавты находились на поверхности земного спутника 75 часов. За это время они совершили три выхода на лунную поверхность общей продолжительностью 22 часа. Они были последними, кто побывал на Луне, и, по некоторым данным, оставили на Луне небольшой диск с надписью «Здесь человек завершил первый этап освоения Луны, декабрь 1972 года».</w:t>
      </w:r>
    </w:p>
    <w:p w:rsidR="007A0F5F" w:rsidRDefault="00D61B7F" w:rsidP="00D61B7F">
      <w:pPr>
        <w:jc w:val="both"/>
        <w:rPr>
          <w:rFonts w:ascii="Times New Roman" w:hAnsi="Times New Roman" w:cs="Times New Roman"/>
          <w:sz w:val="24"/>
        </w:rPr>
      </w:pPr>
      <w:r>
        <w:rPr>
          <w:rFonts w:ascii="Times New Roman" w:hAnsi="Times New Roman" w:cs="Times New Roman"/>
          <w:sz w:val="24"/>
        </w:rPr>
        <w:t>Но в преддверии праздника произошло одно, очень печальное, событие: в</w:t>
      </w:r>
      <w:r w:rsidR="003A49CE" w:rsidRPr="003A49CE">
        <w:rPr>
          <w:rFonts w:ascii="Times New Roman" w:hAnsi="Times New Roman" w:cs="Times New Roman"/>
          <w:sz w:val="24"/>
        </w:rPr>
        <w:t xml:space="preserve"> ночь на 8 апреля скончался летчик-космонавт СССР, дважды Герой Советского Союза Георгий Гречко. Ему было 85 лет.</w:t>
      </w:r>
      <w:r w:rsidR="003A49CE" w:rsidRPr="003A49CE">
        <w:rPr>
          <w:sz w:val="24"/>
        </w:rPr>
        <w:t xml:space="preserve"> </w:t>
      </w:r>
      <w:r w:rsidR="007A0F5F" w:rsidRPr="00777827">
        <w:rPr>
          <w:rFonts w:ascii="Times New Roman" w:hAnsi="Times New Roman" w:cs="Times New Roman"/>
          <w:sz w:val="24"/>
        </w:rPr>
        <w:t>Отважный исследователь и надежный товарищ - именно таким предстает пред нашим взором летчик-космонавт</w:t>
      </w:r>
      <w:r w:rsidR="003A49CE">
        <w:rPr>
          <w:rFonts w:ascii="Times New Roman" w:hAnsi="Times New Roman" w:cs="Times New Roman"/>
          <w:sz w:val="24"/>
        </w:rPr>
        <w:t xml:space="preserve">. </w:t>
      </w:r>
      <w:r w:rsidR="007A0F5F" w:rsidRPr="00777827">
        <w:rPr>
          <w:rFonts w:ascii="Times New Roman" w:hAnsi="Times New Roman" w:cs="Times New Roman"/>
          <w:sz w:val="24"/>
        </w:rPr>
        <w:t>Биография впечатлит любого, ведь его по праву можно назвать фантастическим человеком</w:t>
      </w:r>
      <w:r w:rsidR="00742054" w:rsidRPr="00777827">
        <w:rPr>
          <w:rFonts w:ascii="Times New Roman" w:hAnsi="Times New Roman" w:cs="Times New Roman"/>
          <w:sz w:val="24"/>
        </w:rPr>
        <w:t xml:space="preserve">. </w:t>
      </w:r>
      <w:r w:rsidR="00742054" w:rsidRPr="00777827">
        <w:rPr>
          <w:rFonts w:ascii="Times New Roman" w:hAnsi="Times New Roman" w:cs="Times New Roman"/>
          <w:sz w:val="28"/>
        </w:rPr>
        <w:t xml:space="preserve"> </w:t>
      </w:r>
      <w:r w:rsidR="00742054" w:rsidRPr="00777827">
        <w:rPr>
          <w:rFonts w:ascii="Times New Roman" w:hAnsi="Times New Roman" w:cs="Times New Roman"/>
          <w:sz w:val="24"/>
        </w:rPr>
        <w:t xml:space="preserve">Совершил за свою профессиональную карьеру три космических полёта, общая продолжительность которых составляет 134 дня 20 часов 32 минуты и 58 секунд. </w:t>
      </w:r>
      <w:r w:rsidR="00A20DA8" w:rsidRPr="00A20DA8">
        <w:rPr>
          <w:rFonts w:ascii="Times New Roman" w:hAnsi="Times New Roman" w:cs="Times New Roman"/>
          <w:sz w:val="24"/>
        </w:rPr>
        <w:t>Кроме непосредственно работы космонавта, Гречко сделал огромный вклад и в ракетостроение, принимал участие в создании первого искусственного спутника Земли и ракеты Р-</w:t>
      </w:r>
      <w:r w:rsidR="00A20DA8">
        <w:rPr>
          <w:rFonts w:ascii="Times New Roman" w:hAnsi="Times New Roman" w:cs="Times New Roman"/>
          <w:sz w:val="24"/>
        </w:rPr>
        <w:t xml:space="preserve">7. </w:t>
      </w:r>
      <w:r w:rsidR="007A0F5F" w:rsidRPr="00777827">
        <w:rPr>
          <w:rFonts w:ascii="Times New Roman" w:hAnsi="Times New Roman" w:cs="Times New Roman"/>
          <w:sz w:val="24"/>
        </w:rPr>
        <w:t xml:space="preserve">Мало кто знает, что уже первый долгожданный полет мог оказаться для космонавта последним – его жизнь висела на волоске. Врачи пожимали плечами и не были уверены в том, что пациент будет жить. Его шансы были равны нулю. Но летчик-космонавт оказался сильнее обстоятельств – Георгий довольно быстро встал на ноги и </w:t>
      </w:r>
      <w:proofErr w:type="gramStart"/>
      <w:r w:rsidR="007A0F5F" w:rsidRPr="00777827">
        <w:rPr>
          <w:rFonts w:ascii="Times New Roman" w:hAnsi="Times New Roman" w:cs="Times New Roman"/>
          <w:sz w:val="24"/>
        </w:rPr>
        <w:t>продолжил</w:t>
      </w:r>
      <w:proofErr w:type="gramEnd"/>
      <w:r w:rsidR="007A0F5F" w:rsidRPr="00777827">
        <w:rPr>
          <w:rFonts w:ascii="Times New Roman" w:hAnsi="Times New Roman" w:cs="Times New Roman"/>
          <w:sz w:val="24"/>
        </w:rPr>
        <w:t xml:space="preserve"> как ни в чем не бывало готовиться к следующему полету. Мало кому известно, что Георгий Михайлович, кроме всего прочего, еще и путешественник, за плечами которого немалое количество организованных экспедиций в малоизвестные, нетронутые человеком места нашей планеты. Таким предстает перед нами прекрасный человек, гениальный инженер, летчик-космонавт СССР – Георгий Гречко. </w:t>
      </w:r>
    </w:p>
    <w:p w:rsidR="00D61B7F" w:rsidRDefault="00D61B7F" w:rsidP="00D61B7F">
      <w:pPr>
        <w:jc w:val="both"/>
        <w:rPr>
          <w:rFonts w:ascii="Times New Roman" w:hAnsi="Times New Roman" w:cs="Times New Roman"/>
          <w:sz w:val="24"/>
        </w:rPr>
      </w:pPr>
      <w:r>
        <w:rPr>
          <w:rFonts w:ascii="Times New Roman" w:hAnsi="Times New Roman" w:cs="Times New Roman"/>
          <w:sz w:val="24"/>
        </w:rPr>
        <w:t xml:space="preserve">Но в сегодняшнем выпуске мы не можем не сказать еще об одном событии, которому всего лишь три года, ведь именно три года назад вышел в эфир первый выпуск школьного радио! Так, что сегодня еще и день рождения нашей радиокомпании! </w:t>
      </w:r>
    </w:p>
    <w:p w:rsidR="00A13A37" w:rsidRPr="003D20AE" w:rsidRDefault="003A49CE" w:rsidP="00D61B7F">
      <w:pPr>
        <w:jc w:val="both"/>
        <w:rPr>
          <w:rFonts w:ascii="Times New Roman" w:hAnsi="Times New Roman"/>
          <w:sz w:val="24"/>
          <w:szCs w:val="24"/>
        </w:rPr>
      </w:pPr>
      <w:r>
        <w:rPr>
          <w:rFonts w:ascii="Times New Roman" w:hAnsi="Times New Roman"/>
          <w:sz w:val="24"/>
          <w:szCs w:val="24"/>
        </w:rPr>
        <w:t xml:space="preserve">На этом наш выпуск подошёл к </w:t>
      </w:r>
      <w:proofErr w:type="gramStart"/>
      <w:r>
        <w:rPr>
          <w:rFonts w:ascii="Times New Roman" w:hAnsi="Times New Roman"/>
          <w:sz w:val="24"/>
          <w:szCs w:val="24"/>
        </w:rPr>
        <w:t>концу</w:t>
      </w:r>
      <w:proofErr w:type="gramEnd"/>
      <w:r w:rsidR="00A13A37">
        <w:rPr>
          <w:rFonts w:ascii="Times New Roman" w:hAnsi="Times New Roman"/>
          <w:sz w:val="24"/>
          <w:szCs w:val="24"/>
        </w:rPr>
        <w:t xml:space="preserve"> </w:t>
      </w:r>
      <w:r>
        <w:rPr>
          <w:rFonts w:ascii="Times New Roman" w:hAnsi="Times New Roman"/>
          <w:sz w:val="24"/>
          <w:szCs w:val="24"/>
        </w:rPr>
        <w:t xml:space="preserve">и </w:t>
      </w:r>
      <w:r w:rsidR="00A13A37">
        <w:rPr>
          <w:rFonts w:ascii="Times New Roman" w:hAnsi="Times New Roman"/>
          <w:sz w:val="24"/>
          <w:szCs w:val="24"/>
        </w:rPr>
        <w:t>мы прощаемся с вами, с</w:t>
      </w:r>
      <w:r w:rsidR="00A13A37" w:rsidRPr="003D20AE">
        <w:rPr>
          <w:rFonts w:ascii="Times New Roman" w:hAnsi="Times New Roman"/>
          <w:sz w:val="24"/>
          <w:szCs w:val="24"/>
        </w:rPr>
        <w:t>паси</w:t>
      </w:r>
      <w:r>
        <w:rPr>
          <w:rFonts w:ascii="Times New Roman" w:hAnsi="Times New Roman"/>
          <w:sz w:val="24"/>
          <w:szCs w:val="24"/>
        </w:rPr>
        <w:t xml:space="preserve">бо за внимание. С </w:t>
      </w:r>
      <w:r w:rsidR="00A13A37">
        <w:rPr>
          <w:rFonts w:ascii="Times New Roman" w:hAnsi="Times New Roman"/>
          <w:sz w:val="24"/>
          <w:szCs w:val="24"/>
        </w:rPr>
        <w:t>Вами был</w:t>
      </w:r>
      <w:r w:rsidR="00A13A37" w:rsidRPr="003D20AE">
        <w:rPr>
          <w:rFonts w:ascii="Times New Roman" w:hAnsi="Times New Roman"/>
          <w:sz w:val="24"/>
          <w:szCs w:val="24"/>
        </w:rPr>
        <w:t>и</w:t>
      </w:r>
      <w:r w:rsidR="00A13A37">
        <w:rPr>
          <w:rFonts w:ascii="Times New Roman" w:hAnsi="Times New Roman"/>
          <w:sz w:val="24"/>
          <w:szCs w:val="24"/>
        </w:rPr>
        <w:t>… и</w:t>
      </w:r>
      <w:r w:rsidR="00A13A37" w:rsidRPr="003D20AE">
        <w:rPr>
          <w:rFonts w:ascii="Times New Roman" w:hAnsi="Times New Roman"/>
          <w:sz w:val="24"/>
          <w:szCs w:val="24"/>
        </w:rPr>
        <w:t xml:space="preserve"> до новых встреч в эфире!</w:t>
      </w:r>
    </w:p>
    <w:p w:rsidR="00A13A37" w:rsidRPr="002F67E6" w:rsidRDefault="00A13A37" w:rsidP="00D61B7F">
      <w:pPr>
        <w:ind w:firstLine="720"/>
        <w:jc w:val="both"/>
        <w:rPr>
          <w:rFonts w:ascii="Times New Roman" w:hAnsi="Times New Roman" w:cs="Times New Roman"/>
          <w:b/>
          <w:sz w:val="24"/>
          <w:szCs w:val="24"/>
        </w:rPr>
      </w:pPr>
    </w:p>
    <w:p w:rsidR="00A13A37" w:rsidRPr="00777827" w:rsidRDefault="00A13A37" w:rsidP="007A0F5F">
      <w:pPr>
        <w:rPr>
          <w:rFonts w:ascii="Times New Roman" w:hAnsi="Times New Roman" w:cs="Times New Roman"/>
          <w:sz w:val="24"/>
        </w:rPr>
      </w:pPr>
    </w:p>
    <w:p w:rsidR="0071490C" w:rsidRPr="00777827" w:rsidRDefault="0071490C" w:rsidP="007A0F5F">
      <w:pPr>
        <w:rPr>
          <w:rFonts w:ascii="Times New Roman" w:hAnsi="Times New Roman" w:cs="Times New Roman"/>
        </w:rPr>
      </w:pPr>
    </w:p>
    <w:p w:rsidR="0071490C" w:rsidRPr="0071490C" w:rsidRDefault="0071490C" w:rsidP="0071490C">
      <w:pPr>
        <w:spacing w:after="0" w:line="240" w:lineRule="auto"/>
        <w:rPr>
          <w:rFonts w:ascii="Times New Roman" w:eastAsia="Times New Roman" w:hAnsi="Times New Roman" w:cs="Times New Roman"/>
          <w:sz w:val="24"/>
          <w:szCs w:val="24"/>
          <w:lang w:eastAsia="ru-RU"/>
        </w:rPr>
      </w:pPr>
    </w:p>
    <w:p w:rsidR="0071490C" w:rsidRDefault="0071490C" w:rsidP="002278A3">
      <w:pPr>
        <w:pStyle w:val="a5"/>
      </w:pPr>
    </w:p>
    <w:p w:rsidR="002278A3" w:rsidRDefault="002278A3" w:rsidP="00AC775E">
      <w:pPr>
        <w:pStyle w:val="a5"/>
      </w:pPr>
    </w:p>
    <w:p w:rsidR="00AC775E" w:rsidRPr="00AC775E" w:rsidRDefault="00AC775E" w:rsidP="00AC775E">
      <w:pPr>
        <w:ind w:firstLine="567"/>
        <w:jc w:val="both"/>
        <w:rPr>
          <w:rFonts w:ascii="Times New Roman" w:hAnsi="Times New Roman" w:cs="Times New Roman"/>
          <w:color w:val="000000"/>
          <w:sz w:val="24"/>
          <w:szCs w:val="24"/>
          <w:shd w:val="clear" w:color="auto" w:fill="FFFFFF"/>
        </w:rPr>
      </w:pPr>
    </w:p>
    <w:p w:rsidR="00DF649A" w:rsidRDefault="00DF649A"/>
    <w:sectPr w:rsidR="00DF649A" w:rsidSect="000E2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4085D"/>
    <w:rsid w:val="000E2B2C"/>
    <w:rsid w:val="000E2B89"/>
    <w:rsid w:val="002278A3"/>
    <w:rsid w:val="002314E9"/>
    <w:rsid w:val="00273CC3"/>
    <w:rsid w:val="00280A8F"/>
    <w:rsid w:val="002C18D4"/>
    <w:rsid w:val="003A49CE"/>
    <w:rsid w:val="004406DC"/>
    <w:rsid w:val="00562B06"/>
    <w:rsid w:val="00592725"/>
    <w:rsid w:val="005A3DB2"/>
    <w:rsid w:val="006001F9"/>
    <w:rsid w:val="00645F4F"/>
    <w:rsid w:val="0071490C"/>
    <w:rsid w:val="00742054"/>
    <w:rsid w:val="00777827"/>
    <w:rsid w:val="007A0F5F"/>
    <w:rsid w:val="007C4EA4"/>
    <w:rsid w:val="008456DE"/>
    <w:rsid w:val="0090073F"/>
    <w:rsid w:val="009E65B0"/>
    <w:rsid w:val="00A07524"/>
    <w:rsid w:val="00A13A37"/>
    <w:rsid w:val="00A20DA8"/>
    <w:rsid w:val="00A778B3"/>
    <w:rsid w:val="00AC775E"/>
    <w:rsid w:val="00B614EF"/>
    <w:rsid w:val="00C15448"/>
    <w:rsid w:val="00C363BE"/>
    <w:rsid w:val="00D4085D"/>
    <w:rsid w:val="00D61B7F"/>
    <w:rsid w:val="00DB6B78"/>
    <w:rsid w:val="00DD6464"/>
    <w:rsid w:val="00DF649A"/>
    <w:rsid w:val="00E35491"/>
    <w:rsid w:val="00E809C8"/>
    <w:rsid w:val="00FB1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5E"/>
  </w:style>
  <w:style w:type="paragraph" w:styleId="2">
    <w:name w:val="heading 2"/>
    <w:basedOn w:val="a"/>
    <w:next w:val="a"/>
    <w:link w:val="20"/>
    <w:uiPriority w:val="9"/>
    <w:semiHidden/>
    <w:unhideWhenUsed/>
    <w:qFormat/>
    <w:rsid w:val="00DF64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64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085D"/>
    <w:rPr>
      <w:color w:val="0000FF"/>
      <w:u w:val="single"/>
    </w:rPr>
  </w:style>
  <w:style w:type="character" w:styleId="a4">
    <w:name w:val="Strong"/>
    <w:basedOn w:val="a0"/>
    <w:uiPriority w:val="22"/>
    <w:qFormat/>
    <w:rsid w:val="00DF649A"/>
    <w:rPr>
      <w:b/>
      <w:bCs/>
    </w:rPr>
  </w:style>
  <w:style w:type="character" w:customStyle="1" w:styleId="30">
    <w:name w:val="Заголовок 3 Знак"/>
    <w:basedOn w:val="a0"/>
    <w:link w:val="3"/>
    <w:uiPriority w:val="9"/>
    <w:rsid w:val="00DF649A"/>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F6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F649A"/>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DF64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F64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649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F649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DF64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649A"/>
    <w:rPr>
      <w:rFonts w:ascii="Tahoma" w:hAnsi="Tahoma" w:cs="Tahoma"/>
      <w:sz w:val="16"/>
      <w:szCs w:val="16"/>
    </w:rPr>
  </w:style>
  <w:style w:type="character" w:styleId="a8">
    <w:name w:val="Emphasis"/>
    <w:basedOn w:val="a0"/>
    <w:uiPriority w:val="20"/>
    <w:qFormat/>
    <w:rsid w:val="00AC775E"/>
    <w:rPr>
      <w:i/>
      <w:iCs/>
    </w:rPr>
  </w:style>
</w:styles>
</file>

<file path=word/webSettings.xml><?xml version="1.0" encoding="utf-8"?>
<w:webSettings xmlns:r="http://schemas.openxmlformats.org/officeDocument/2006/relationships" xmlns:w="http://schemas.openxmlformats.org/wordprocessingml/2006/main">
  <w:divs>
    <w:div w:id="49765852">
      <w:bodyDiv w:val="1"/>
      <w:marLeft w:val="0"/>
      <w:marRight w:val="0"/>
      <w:marTop w:val="0"/>
      <w:marBottom w:val="0"/>
      <w:divBdr>
        <w:top w:val="none" w:sz="0" w:space="0" w:color="auto"/>
        <w:left w:val="none" w:sz="0" w:space="0" w:color="auto"/>
        <w:bottom w:val="none" w:sz="0" w:space="0" w:color="auto"/>
        <w:right w:val="none" w:sz="0" w:space="0" w:color="auto"/>
      </w:divBdr>
      <w:divsChild>
        <w:div w:id="475680563">
          <w:marLeft w:val="0"/>
          <w:marRight w:val="0"/>
          <w:marTop w:val="0"/>
          <w:marBottom w:val="0"/>
          <w:divBdr>
            <w:top w:val="none" w:sz="0" w:space="0" w:color="auto"/>
            <w:left w:val="none" w:sz="0" w:space="0" w:color="auto"/>
            <w:bottom w:val="none" w:sz="0" w:space="0" w:color="auto"/>
            <w:right w:val="none" w:sz="0" w:space="0" w:color="auto"/>
          </w:divBdr>
        </w:div>
      </w:divsChild>
    </w:div>
    <w:div w:id="406998887">
      <w:bodyDiv w:val="1"/>
      <w:marLeft w:val="0"/>
      <w:marRight w:val="0"/>
      <w:marTop w:val="0"/>
      <w:marBottom w:val="0"/>
      <w:divBdr>
        <w:top w:val="none" w:sz="0" w:space="0" w:color="auto"/>
        <w:left w:val="none" w:sz="0" w:space="0" w:color="auto"/>
        <w:bottom w:val="none" w:sz="0" w:space="0" w:color="auto"/>
        <w:right w:val="none" w:sz="0" w:space="0" w:color="auto"/>
      </w:divBdr>
    </w:div>
    <w:div w:id="946888405">
      <w:bodyDiv w:val="1"/>
      <w:marLeft w:val="0"/>
      <w:marRight w:val="0"/>
      <w:marTop w:val="0"/>
      <w:marBottom w:val="0"/>
      <w:divBdr>
        <w:top w:val="none" w:sz="0" w:space="0" w:color="auto"/>
        <w:left w:val="none" w:sz="0" w:space="0" w:color="auto"/>
        <w:bottom w:val="none" w:sz="0" w:space="0" w:color="auto"/>
        <w:right w:val="none" w:sz="0" w:space="0" w:color="auto"/>
      </w:divBdr>
      <w:divsChild>
        <w:div w:id="803934890">
          <w:marLeft w:val="0"/>
          <w:marRight w:val="0"/>
          <w:marTop w:val="0"/>
          <w:marBottom w:val="0"/>
          <w:divBdr>
            <w:top w:val="none" w:sz="0" w:space="0" w:color="auto"/>
            <w:left w:val="none" w:sz="0" w:space="0" w:color="auto"/>
            <w:bottom w:val="none" w:sz="0" w:space="0" w:color="auto"/>
            <w:right w:val="none" w:sz="0" w:space="0" w:color="auto"/>
          </w:divBdr>
          <w:divsChild>
            <w:div w:id="1932011797">
              <w:marLeft w:val="0"/>
              <w:marRight w:val="0"/>
              <w:marTop w:val="0"/>
              <w:marBottom w:val="0"/>
              <w:divBdr>
                <w:top w:val="none" w:sz="0" w:space="0" w:color="auto"/>
                <w:left w:val="none" w:sz="0" w:space="0" w:color="auto"/>
                <w:bottom w:val="none" w:sz="0" w:space="0" w:color="auto"/>
                <w:right w:val="none" w:sz="0" w:space="0" w:color="auto"/>
              </w:divBdr>
            </w:div>
          </w:divsChild>
        </w:div>
        <w:div w:id="1905019674">
          <w:marLeft w:val="0"/>
          <w:marRight w:val="0"/>
          <w:marTop w:val="0"/>
          <w:marBottom w:val="0"/>
          <w:divBdr>
            <w:top w:val="none" w:sz="0" w:space="0" w:color="auto"/>
            <w:left w:val="none" w:sz="0" w:space="0" w:color="auto"/>
            <w:bottom w:val="none" w:sz="0" w:space="0" w:color="auto"/>
            <w:right w:val="none" w:sz="0" w:space="0" w:color="auto"/>
          </w:divBdr>
          <w:divsChild>
            <w:div w:id="1716008253">
              <w:marLeft w:val="0"/>
              <w:marRight w:val="0"/>
              <w:marTop w:val="0"/>
              <w:marBottom w:val="0"/>
              <w:divBdr>
                <w:top w:val="none" w:sz="0" w:space="0" w:color="auto"/>
                <w:left w:val="none" w:sz="0" w:space="0" w:color="auto"/>
                <w:bottom w:val="none" w:sz="0" w:space="0" w:color="auto"/>
                <w:right w:val="none" w:sz="0" w:space="0" w:color="auto"/>
              </w:divBdr>
              <w:divsChild>
                <w:div w:id="903756276">
                  <w:marLeft w:val="0"/>
                  <w:marRight w:val="0"/>
                  <w:marTop w:val="0"/>
                  <w:marBottom w:val="0"/>
                  <w:divBdr>
                    <w:top w:val="none" w:sz="0" w:space="0" w:color="auto"/>
                    <w:left w:val="none" w:sz="0" w:space="0" w:color="auto"/>
                    <w:bottom w:val="none" w:sz="0" w:space="0" w:color="auto"/>
                    <w:right w:val="none" w:sz="0" w:space="0" w:color="auto"/>
                  </w:divBdr>
                  <w:divsChild>
                    <w:div w:id="1584529736">
                      <w:marLeft w:val="0"/>
                      <w:marRight w:val="0"/>
                      <w:marTop w:val="0"/>
                      <w:marBottom w:val="0"/>
                      <w:divBdr>
                        <w:top w:val="none" w:sz="0" w:space="0" w:color="auto"/>
                        <w:left w:val="none" w:sz="0" w:space="0" w:color="auto"/>
                        <w:bottom w:val="none" w:sz="0" w:space="0" w:color="auto"/>
                        <w:right w:val="none" w:sz="0" w:space="0" w:color="auto"/>
                      </w:divBdr>
                      <w:divsChild>
                        <w:div w:id="3519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1703">
      <w:bodyDiv w:val="1"/>
      <w:marLeft w:val="0"/>
      <w:marRight w:val="0"/>
      <w:marTop w:val="0"/>
      <w:marBottom w:val="0"/>
      <w:divBdr>
        <w:top w:val="none" w:sz="0" w:space="0" w:color="auto"/>
        <w:left w:val="none" w:sz="0" w:space="0" w:color="auto"/>
        <w:bottom w:val="none" w:sz="0" w:space="0" w:color="auto"/>
        <w:right w:val="none" w:sz="0" w:space="0" w:color="auto"/>
      </w:divBdr>
      <w:divsChild>
        <w:div w:id="299920560">
          <w:marLeft w:val="0"/>
          <w:marRight w:val="0"/>
          <w:marTop w:val="0"/>
          <w:marBottom w:val="0"/>
          <w:divBdr>
            <w:top w:val="none" w:sz="0" w:space="0" w:color="auto"/>
            <w:left w:val="none" w:sz="0" w:space="0" w:color="auto"/>
            <w:bottom w:val="none" w:sz="0" w:space="0" w:color="auto"/>
            <w:right w:val="none" w:sz="0" w:space="0" w:color="auto"/>
          </w:divBdr>
        </w:div>
      </w:divsChild>
    </w:div>
    <w:div w:id="1102609829">
      <w:bodyDiv w:val="1"/>
      <w:marLeft w:val="0"/>
      <w:marRight w:val="0"/>
      <w:marTop w:val="0"/>
      <w:marBottom w:val="0"/>
      <w:divBdr>
        <w:top w:val="none" w:sz="0" w:space="0" w:color="auto"/>
        <w:left w:val="none" w:sz="0" w:space="0" w:color="auto"/>
        <w:bottom w:val="none" w:sz="0" w:space="0" w:color="auto"/>
        <w:right w:val="none" w:sz="0" w:space="0" w:color="auto"/>
      </w:divBdr>
      <w:divsChild>
        <w:div w:id="1570068191">
          <w:marLeft w:val="0"/>
          <w:marRight w:val="0"/>
          <w:marTop w:val="0"/>
          <w:marBottom w:val="0"/>
          <w:divBdr>
            <w:top w:val="none" w:sz="0" w:space="0" w:color="auto"/>
            <w:left w:val="none" w:sz="0" w:space="0" w:color="auto"/>
            <w:bottom w:val="none" w:sz="0" w:space="0" w:color="auto"/>
            <w:right w:val="none" w:sz="0" w:space="0" w:color="auto"/>
          </w:divBdr>
        </w:div>
      </w:divsChild>
    </w:div>
    <w:div w:id="1252541692">
      <w:bodyDiv w:val="1"/>
      <w:marLeft w:val="0"/>
      <w:marRight w:val="0"/>
      <w:marTop w:val="0"/>
      <w:marBottom w:val="0"/>
      <w:divBdr>
        <w:top w:val="none" w:sz="0" w:space="0" w:color="auto"/>
        <w:left w:val="none" w:sz="0" w:space="0" w:color="auto"/>
        <w:bottom w:val="none" w:sz="0" w:space="0" w:color="auto"/>
        <w:right w:val="none" w:sz="0" w:space="0" w:color="auto"/>
      </w:divBdr>
    </w:div>
    <w:div w:id="1282347934">
      <w:bodyDiv w:val="1"/>
      <w:marLeft w:val="0"/>
      <w:marRight w:val="0"/>
      <w:marTop w:val="0"/>
      <w:marBottom w:val="0"/>
      <w:divBdr>
        <w:top w:val="none" w:sz="0" w:space="0" w:color="auto"/>
        <w:left w:val="none" w:sz="0" w:space="0" w:color="auto"/>
        <w:bottom w:val="none" w:sz="0" w:space="0" w:color="auto"/>
        <w:right w:val="none" w:sz="0" w:space="0" w:color="auto"/>
      </w:divBdr>
      <w:divsChild>
        <w:div w:id="54745109">
          <w:marLeft w:val="0"/>
          <w:marRight w:val="0"/>
          <w:marTop w:val="0"/>
          <w:marBottom w:val="0"/>
          <w:divBdr>
            <w:top w:val="none" w:sz="0" w:space="0" w:color="auto"/>
            <w:left w:val="none" w:sz="0" w:space="0" w:color="auto"/>
            <w:bottom w:val="none" w:sz="0" w:space="0" w:color="auto"/>
            <w:right w:val="none" w:sz="0" w:space="0" w:color="auto"/>
          </w:divBdr>
        </w:div>
      </w:divsChild>
    </w:div>
    <w:div w:id="1285428952">
      <w:bodyDiv w:val="1"/>
      <w:marLeft w:val="0"/>
      <w:marRight w:val="0"/>
      <w:marTop w:val="0"/>
      <w:marBottom w:val="0"/>
      <w:divBdr>
        <w:top w:val="none" w:sz="0" w:space="0" w:color="auto"/>
        <w:left w:val="none" w:sz="0" w:space="0" w:color="auto"/>
        <w:bottom w:val="none" w:sz="0" w:space="0" w:color="auto"/>
        <w:right w:val="none" w:sz="0" w:space="0" w:color="auto"/>
      </w:divBdr>
      <w:divsChild>
        <w:div w:id="205409998">
          <w:marLeft w:val="0"/>
          <w:marRight w:val="0"/>
          <w:marTop w:val="0"/>
          <w:marBottom w:val="0"/>
          <w:divBdr>
            <w:top w:val="none" w:sz="0" w:space="0" w:color="auto"/>
            <w:left w:val="none" w:sz="0" w:space="0" w:color="auto"/>
            <w:bottom w:val="none" w:sz="0" w:space="0" w:color="auto"/>
            <w:right w:val="none" w:sz="0" w:space="0" w:color="auto"/>
          </w:divBdr>
        </w:div>
      </w:divsChild>
    </w:div>
    <w:div w:id="1287547326">
      <w:bodyDiv w:val="1"/>
      <w:marLeft w:val="0"/>
      <w:marRight w:val="0"/>
      <w:marTop w:val="0"/>
      <w:marBottom w:val="0"/>
      <w:divBdr>
        <w:top w:val="none" w:sz="0" w:space="0" w:color="auto"/>
        <w:left w:val="none" w:sz="0" w:space="0" w:color="auto"/>
        <w:bottom w:val="none" w:sz="0" w:space="0" w:color="auto"/>
        <w:right w:val="none" w:sz="0" w:space="0" w:color="auto"/>
      </w:divBdr>
      <w:divsChild>
        <w:div w:id="2052266915">
          <w:marLeft w:val="0"/>
          <w:marRight w:val="0"/>
          <w:marTop w:val="0"/>
          <w:marBottom w:val="0"/>
          <w:divBdr>
            <w:top w:val="none" w:sz="0" w:space="0" w:color="auto"/>
            <w:left w:val="none" w:sz="0" w:space="0" w:color="auto"/>
            <w:bottom w:val="none" w:sz="0" w:space="0" w:color="auto"/>
            <w:right w:val="none" w:sz="0" w:space="0" w:color="auto"/>
          </w:divBdr>
        </w:div>
      </w:divsChild>
    </w:div>
    <w:div w:id="1434084012">
      <w:bodyDiv w:val="1"/>
      <w:marLeft w:val="0"/>
      <w:marRight w:val="0"/>
      <w:marTop w:val="0"/>
      <w:marBottom w:val="0"/>
      <w:divBdr>
        <w:top w:val="none" w:sz="0" w:space="0" w:color="auto"/>
        <w:left w:val="none" w:sz="0" w:space="0" w:color="auto"/>
        <w:bottom w:val="none" w:sz="0" w:space="0" w:color="auto"/>
        <w:right w:val="none" w:sz="0" w:space="0" w:color="auto"/>
      </w:divBdr>
      <w:divsChild>
        <w:div w:id="1629358476">
          <w:marLeft w:val="0"/>
          <w:marRight w:val="0"/>
          <w:marTop w:val="0"/>
          <w:marBottom w:val="0"/>
          <w:divBdr>
            <w:top w:val="none" w:sz="0" w:space="0" w:color="auto"/>
            <w:left w:val="none" w:sz="0" w:space="0" w:color="auto"/>
            <w:bottom w:val="none" w:sz="0" w:space="0" w:color="auto"/>
            <w:right w:val="none" w:sz="0" w:space="0" w:color="auto"/>
          </w:divBdr>
        </w:div>
      </w:divsChild>
    </w:div>
    <w:div w:id="1547134646">
      <w:bodyDiv w:val="1"/>
      <w:marLeft w:val="0"/>
      <w:marRight w:val="0"/>
      <w:marTop w:val="0"/>
      <w:marBottom w:val="0"/>
      <w:divBdr>
        <w:top w:val="none" w:sz="0" w:space="0" w:color="auto"/>
        <w:left w:val="none" w:sz="0" w:space="0" w:color="auto"/>
        <w:bottom w:val="none" w:sz="0" w:space="0" w:color="auto"/>
        <w:right w:val="none" w:sz="0" w:space="0" w:color="auto"/>
      </w:divBdr>
      <w:divsChild>
        <w:div w:id="1752194657">
          <w:marLeft w:val="0"/>
          <w:marRight w:val="0"/>
          <w:marTop w:val="0"/>
          <w:marBottom w:val="0"/>
          <w:divBdr>
            <w:top w:val="none" w:sz="0" w:space="0" w:color="auto"/>
            <w:left w:val="none" w:sz="0" w:space="0" w:color="auto"/>
            <w:bottom w:val="none" w:sz="0" w:space="0" w:color="auto"/>
            <w:right w:val="none" w:sz="0" w:space="0" w:color="auto"/>
          </w:divBdr>
        </w:div>
      </w:divsChild>
    </w:div>
    <w:div w:id="1602684286">
      <w:bodyDiv w:val="1"/>
      <w:marLeft w:val="0"/>
      <w:marRight w:val="0"/>
      <w:marTop w:val="0"/>
      <w:marBottom w:val="0"/>
      <w:divBdr>
        <w:top w:val="none" w:sz="0" w:space="0" w:color="auto"/>
        <w:left w:val="none" w:sz="0" w:space="0" w:color="auto"/>
        <w:bottom w:val="none" w:sz="0" w:space="0" w:color="auto"/>
        <w:right w:val="none" w:sz="0" w:space="0" w:color="auto"/>
      </w:divBdr>
    </w:div>
    <w:div w:id="1880777812">
      <w:bodyDiv w:val="1"/>
      <w:marLeft w:val="0"/>
      <w:marRight w:val="0"/>
      <w:marTop w:val="0"/>
      <w:marBottom w:val="0"/>
      <w:divBdr>
        <w:top w:val="none" w:sz="0" w:space="0" w:color="auto"/>
        <w:left w:val="none" w:sz="0" w:space="0" w:color="auto"/>
        <w:bottom w:val="none" w:sz="0" w:space="0" w:color="auto"/>
        <w:right w:val="none" w:sz="0" w:space="0" w:color="auto"/>
      </w:divBdr>
    </w:div>
    <w:div w:id="1956133734">
      <w:bodyDiv w:val="1"/>
      <w:marLeft w:val="0"/>
      <w:marRight w:val="0"/>
      <w:marTop w:val="0"/>
      <w:marBottom w:val="0"/>
      <w:divBdr>
        <w:top w:val="none" w:sz="0" w:space="0" w:color="auto"/>
        <w:left w:val="none" w:sz="0" w:space="0" w:color="auto"/>
        <w:bottom w:val="none" w:sz="0" w:space="0" w:color="auto"/>
        <w:right w:val="none" w:sz="0" w:space="0" w:color="auto"/>
      </w:divBdr>
    </w:div>
    <w:div w:id="1979914407">
      <w:bodyDiv w:val="1"/>
      <w:marLeft w:val="0"/>
      <w:marRight w:val="0"/>
      <w:marTop w:val="0"/>
      <w:marBottom w:val="0"/>
      <w:divBdr>
        <w:top w:val="none" w:sz="0" w:space="0" w:color="auto"/>
        <w:left w:val="none" w:sz="0" w:space="0" w:color="auto"/>
        <w:bottom w:val="none" w:sz="0" w:space="0" w:color="auto"/>
        <w:right w:val="none" w:sz="0" w:space="0" w:color="auto"/>
      </w:divBdr>
      <w:divsChild>
        <w:div w:id="442305890">
          <w:marLeft w:val="0"/>
          <w:marRight w:val="0"/>
          <w:marTop w:val="0"/>
          <w:marBottom w:val="0"/>
          <w:divBdr>
            <w:top w:val="none" w:sz="0" w:space="0" w:color="auto"/>
            <w:left w:val="none" w:sz="0" w:space="0" w:color="auto"/>
            <w:bottom w:val="none" w:sz="0" w:space="0" w:color="auto"/>
            <w:right w:val="none" w:sz="0" w:space="0" w:color="auto"/>
          </w:divBdr>
        </w:div>
      </w:divsChild>
    </w:div>
    <w:div w:id="2042709681">
      <w:bodyDiv w:val="1"/>
      <w:marLeft w:val="0"/>
      <w:marRight w:val="0"/>
      <w:marTop w:val="0"/>
      <w:marBottom w:val="0"/>
      <w:divBdr>
        <w:top w:val="none" w:sz="0" w:space="0" w:color="auto"/>
        <w:left w:val="none" w:sz="0" w:space="0" w:color="auto"/>
        <w:bottom w:val="none" w:sz="0" w:space="0" w:color="auto"/>
        <w:right w:val="none" w:sz="0" w:space="0" w:color="auto"/>
      </w:divBdr>
    </w:div>
    <w:div w:id="20699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dc:creator>
  <cp:lastModifiedBy>LinaB_8u7vtr6</cp:lastModifiedBy>
  <cp:revision>17</cp:revision>
  <dcterms:created xsi:type="dcterms:W3CDTF">2017-03-16T17:16:00Z</dcterms:created>
  <dcterms:modified xsi:type="dcterms:W3CDTF">2017-04-11T16:15:00Z</dcterms:modified>
</cp:coreProperties>
</file>